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122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ind w:firstLine="635"/>
        <w:rPr>
          <w:sz w:val="12"/>
          <w:szCs w:val="12"/>
        </w:rPr>
      </w:pPr>
    </w:p>
    <w:p>
      <w:pPr>
        <w:spacing w:before="0" w:after="0"/>
        <w:ind w:right="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13 февраля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spacing w:before="0" w:after="0"/>
        <w:ind w:right="20"/>
        <w:jc w:val="both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3 Нефтеюганского судебного района Ханты-Мансийского автономного округа – Югры Агзямова Р.В., исполняющий обязанности мирового судьи судебного участка № 5 Нефтеюганского судебного района Ханты-Мансийского автономного округа – Югры (628309, ХМАО-Югра, г. Нефтеюганск, 1 мкр-н,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Мамажанова Рустама Шухратовича, </w:t>
      </w:r>
      <w:r>
        <w:rPr>
          <w:rStyle w:val="cat-PassportDatagrp-22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Style w:val="cat-ExternalSystemDefinedgrp-30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 зарегистрированно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адресу: </w:t>
      </w:r>
      <w:r>
        <w:rPr>
          <w:rStyle w:val="cat-UserDefinedgrp-32rplc-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PassportDatagrp-23rplc-12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Style w:val="cat-ExternalSystemDefinedgrp-29rplc-1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28rplc-1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31rplc-1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jc w:val="center"/>
        <w:rPr>
          <w:sz w:val="8"/>
          <w:szCs w:val="8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left="428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Мамажанов Р.Ш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01.11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адресу: </w:t>
      </w:r>
      <w:r>
        <w:rPr>
          <w:rStyle w:val="cat-UserDefinedgrp-32rplc-1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5"/>
          <w:szCs w:val="25"/>
        </w:rPr>
        <w:t>31.10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административный штраф в сумме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назначенный постановлением по делу об административном правонарушении (составлено по фотовидеосъемке) № (УИН) </w:t>
      </w:r>
      <w:r>
        <w:rPr>
          <w:rStyle w:val="cat-UserDefinedgrp-33rplc-2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15.08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12.</w:t>
      </w:r>
      <w:r>
        <w:rPr>
          <w:rFonts w:ascii="Times New Roman" w:eastAsia="Times New Roman" w:hAnsi="Times New Roman" w:cs="Times New Roman"/>
          <w:sz w:val="25"/>
          <w:szCs w:val="25"/>
        </w:rPr>
        <w:t>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Кодекса Российской Федерации об административных правонарушениях, вступившим в законную силу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01.09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направленного </w:t>
      </w:r>
      <w:r>
        <w:rPr>
          <w:rFonts w:ascii="Times New Roman" w:eastAsia="Times New Roman" w:hAnsi="Times New Roman" w:cs="Times New Roman"/>
          <w:sz w:val="25"/>
          <w:szCs w:val="25"/>
        </w:rPr>
        <w:t>ему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почте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Мамажанов Р.Ш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</w:t>
      </w:r>
      <w:r>
        <w:rPr>
          <w:rFonts w:ascii="Times New Roman" w:eastAsia="Times New Roman" w:hAnsi="Times New Roman" w:cs="Times New Roman"/>
          <w:sz w:val="25"/>
          <w:szCs w:val="25"/>
        </w:rPr>
        <w:t>ый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надлежащим образом о времени и месте рассмотрения административного материала, не явил</w:t>
      </w:r>
      <w:r>
        <w:rPr>
          <w:rFonts w:ascii="Times New Roman" w:eastAsia="Times New Roman" w:hAnsi="Times New Roman" w:cs="Times New Roman"/>
          <w:sz w:val="25"/>
          <w:szCs w:val="25"/>
        </w:rPr>
        <w:t>ся</w:t>
      </w:r>
      <w:r>
        <w:rPr>
          <w:rFonts w:ascii="Times New Roman" w:eastAsia="Times New Roman" w:hAnsi="Times New Roman" w:cs="Times New Roman"/>
          <w:sz w:val="25"/>
          <w:szCs w:val="25"/>
        </w:rPr>
        <w:t>, ходатайств об отложении дела от не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поступало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</w:t>
      </w:r>
      <w:r>
        <w:rPr>
          <w:rStyle w:val="cat-ExternalSystemDefinedgrp-29rplc-2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а также исходя из положений п.6 постановления Пленума ВС </w:t>
      </w:r>
      <w:r>
        <w:rPr>
          <w:rStyle w:val="cat-ExternalSystemDefinedgrp-29rplc-2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24.03.2005 № 5 «О некоторых вопросах, возникающих у судов при применении КоАП </w:t>
      </w:r>
      <w:r>
        <w:rPr>
          <w:rStyle w:val="cat-ExternalSystemDefinedgrp-29rplc-3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 и п. 14 постановления Пленума ВС </w:t>
      </w:r>
      <w:r>
        <w:rPr>
          <w:rStyle w:val="cat-ExternalSystemDefinedgrp-29rplc-3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27.12.2007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Мамажанов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Р.Ш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отсутствие.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Мамажанов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Р.Ш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34rplc-3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15.01.2024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Мамажанов Р.Ш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установленный срок не уплатил штраф;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постановления по делу об административном правонарушении № (УИН) </w:t>
      </w:r>
      <w:r>
        <w:rPr>
          <w:rStyle w:val="cat-UserDefinedgrp-33rplc-3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15.08.2023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Мамажанов Р.Ш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был подвергнут административному наказанию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12.</w:t>
      </w:r>
      <w:r>
        <w:rPr>
          <w:rFonts w:ascii="Times New Roman" w:eastAsia="Times New Roman" w:hAnsi="Times New Roman" w:cs="Times New Roman"/>
          <w:sz w:val="25"/>
          <w:szCs w:val="25"/>
        </w:rPr>
        <w:t>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</w:t>
      </w:r>
      <w:r>
        <w:rPr>
          <w:rStyle w:val="cat-ExternalSystemDefinedgrp-29rplc-4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виде 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>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01.09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отчетом об отслеживании отправления с почтовым идентификатором;</w:t>
      </w:r>
    </w:p>
    <w:p>
      <w:pPr>
        <w:spacing w:before="0" w:after="0"/>
        <w:ind w:right="20" w:firstLine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извещением о времени и месте составления протокола об административном правонарушении, отчетом об отслеживании отправления с почтовым идентификатором;</w:t>
      </w:r>
    </w:p>
    <w:p>
      <w:pPr>
        <w:spacing w:before="0" w:after="0"/>
        <w:ind w:right="20" w:firstLine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карточкой учета транспортного средства;</w:t>
      </w:r>
    </w:p>
    <w:p>
      <w:pPr>
        <w:tabs>
          <w:tab w:val="left" w:pos="567"/>
        </w:tabs>
        <w:spacing w:before="0" w:after="0"/>
        <w:ind w:left="20" w:right="2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информацией ГИС ГМП об оплате штрафа </w:t>
      </w:r>
      <w:r>
        <w:rPr>
          <w:rFonts w:ascii="Times New Roman" w:eastAsia="Times New Roman" w:hAnsi="Times New Roman" w:cs="Times New Roman"/>
          <w:sz w:val="25"/>
          <w:szCs w:val="25"/>
        </w:rPr>
        <w:t>21.11</w:t>
      </w:r>
      <w:r>
        <w:rPr>
          <w:rFonts w:ascii="Times New Roman" w:eastAsia="Times New Roman" w:hAnsi="Times New Roman" w:cs="Times New Roman"/>
          <w:sz w:val="25"/>
          <w:szCs w:val="25"/>
        </w:rPr>
        <w:t>.2023 по исполнительному производству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tabs>
          <w:tab w:val="left" w:pos="567"/>
        </w:tabs>
        <w:spacing w:before="0" w:after="0"/>
        <w:ind w:left="2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списком внутренних почтовых отправлений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 направлении копии протокола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>Мамажанов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Р.Ш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32.2 КоАП </w:t>
      </w:r>
      <w:r>
        <w:rPr>
          <w:rStyle w:val="cat-ExternalSystemDefinedgrp-29rplc-4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</w:t>
      </w:r>
      <w:r>
        <w:rPr>
          <w:rStyle w:val="cat-ExternalSystemDefinedgrp-29rplc-4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 учетом требований ст. 32.2 КоАП </w:t>
      </w:r>
      <w:r>
        <w:rPr>
          <w:rStyle w:val="cat-ExternalSystemDefinedgrp-29rplc-4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Мамажанов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Р.Ш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являлось </w:t>
      </w:r>
      <w:r>
        <w:rPr>
          <w:rFonts w:ascii="Times New Roman" w:eastAsia="Times New Roman" w:hAnsi="Times New Roman" w:cs="Times New Roman"/>
          <w:sz w:val="25"/>
          <w:szCs w:val="25"/>
        </w:rPr>
        <w:t>31.10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Взыскание штрафа </w:t>
      </w:r>
      <w:r>
        <w:rPr>
          <w:rFonts w:ascii="Times New Roman" w:eastAsia="Times New Roman" w:hAnsi="Times New Roman" w:cs="Times New Roman"/>
          <w:sz w:val="25"/>
          <w:szCs w:val="25"/>
        </w:rPr>
        <w:t>21.11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.2023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после установленного срока не исключает наличие в действиях </w:t>
      </w:r>
      <w:r>
        <w:rPr>
          <w:rFonts w:ascii="Times New Roman" w:eastAsia="Times New Roman" w:hAnsi="Times New Roman" w:cs="Times New Roman"/>
          <w:sz w:val="25"/>
          <w:szCs w:val="25"/>
        </w:rPr>
        <w:t>Мамажанов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Р.Ш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состава административного правонарушения по ч. 1 ст. 20.25 КоАП </w:t>
      </w:r>
      <w:r>
        <w:rPr>
          <w:rStyle w:val="cat-ExternalSystemDefinedgrp-29rplc-5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вину.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Мамажанов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Р.Ш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Мамажанов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Р.Ш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имущественное положение.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</w:t>
      </w:r>
      <w:r>
        <w:rPr>
          <w:rFonts w:ascii="Times New Roman" w:eastAsia="Times New Roman" w:hAnsi="Times New Roman" w:cs="Times New Roman"/>
          <w:sz w:val="25"/>
          <w:szCs w:val="25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 мировой судья</w:t>
      </w:r>
    </w:p>
    <w:p>
      <w:pPr>
        <w:spacing w:before="0" w:after="0"/>
        <w:ind w:left="20" w:right="20" w:firstLine="560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left="416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Мамажанова Рустама Шухратовича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5"/>
          <w:szCs w:val="25"/>
        </w:rPr>
        <w:t>ему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000 (</w:t>
      </w:r>
      <w:r>
        <w:rPr>
          <w:rFonts w:ascii="Times New Roman" w:eastAsia="Times New Roman" w:hAnsi="Times New Roman" w:cs="Times New Roman"/>
          <w:sz w:val="25"/>
          <w:szCs w:val="25"/>
        </w:rPr>
        <w:t>одна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ХМАО-Югры, л/с 04872D08080), ИНН: 8601056281, КПП: 860101001, наименование банка: РКЦ ХАНТЫ-МАНСИЙСК//УФК по ХМАО-Югре г. Ханты-Мансийск//УФК по ХМАО-Югре, БИК: 007162163, Кор.сч. 40102810245370000007, КБК 72011601203019000140, ОКТМО: 71874000,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0412365400395001222420187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</w:t>
      </w:r>
      <w:r>
        <w:rPr>
          <w:rFonts w:ascii="Times New Roman" w:eastAsia="Times New Roman" w:hAnsi="Times New Roman" w:cs="Times New Roman"/>
          <w:sz w:val="25"/>
          <w:szCs w:val="25"/>
        </w:rPr>
        <w:t>тветственность в соответствии с ч. 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20.25 Кодекса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  <w:sectPr>
          <w:pgMar w:header="708" w:footer="708"/>
          <w:cols w:space="708"/>
        </w:sect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rPr>
          <w:sz w:val="25"/>
          <w:szCs w:val="25"/>
        </w:rPr>
      </w:pPr>
    </w:p>
    <w:p>
      <w:pPr>
        <w:rPr>
          <w:sz w:val="24"/>
          <w:szCs w:val="24"/>
        </w:rPr>
      </w:pPr>
      <w:r>
        <w:rPr>
          <w:sz w:val="2"/>
          <w:szCs w:val="2"/>
        </w:rPr>
        <w:br w:type="textWrapping" w:clear="all"/>
      </w:r>
    </w:p>
    <w:p>
      <w:pPr>
        <w:spacing w:before="0" w:after="0"/>
        <w:rPr>
          <w:sz w:val="25"/>
          <w:szCs w:val="25"/>
        </w:rPr>
        <w:sectPr>
          <w:type w:val="continuous"/>
          <w:pgMar w:header="708" w:footer="708"/>
          <w:cols w:space="708"/>
        </w:sectPr>
      </w:pPr>
    </w:p>
    <w:p>
      <w:pPr>
        <w:tabs>
          <w:tab w:val="left" w:pos="4711"/>
          <w:tab w:val="left" w:pos="6660"/>
        </w:tabs>
        <w:spacing w:before="0" w:after="0"/>
        <w:ind w:left="18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>
      <w:pPr>
        <w:tabs>
          <w:tab w:val="left" w:pos="6641"/>
        </w:tabs>
        <w:spacing w:before="0" w:after="0"/>
        <w:ind w:left="186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Р.В.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</w:p>
    <w:p>
      <w:pPr>
        <w:spacing w:before="0" w:after="0"/>
        <w:ind w:left="1860"/>
        <w:rPr>
          <w:sz w:val="25"/>
          <w:szCs w:val="25"/>
        </w:rPr>
      </w:pPr>
    </w:p>
    <w:p>
      <w:pPr>
        <w:spacing w:before="0" w:after="0" w:line="278" w:lineRule="atLeast"/>
        <w:ind w:left="142" w:right="54"/>
        <w:jc w:val="both"/>
      </w:pPr>
    </w:p>
    <w:sectPr>
      <w:type w:val="continuous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2rplc-7">
    <w:name w:val="cat-PassportData grp-22 rplc-7"/>
    <w:basedOn w:val="DefaultParagraphFont"/>
  </w:style>
  <w:style w:type="character" w:customStyle="1" w:styleId="cat-ExternalSystemDefinedgrp-30rplc-8">
    <w:name w:val="cat-ExternalSystemDefined grp-30 rplc-8"/>
    <w:basedOn w:val="DefaultParagraphFont"/>
  </w:style>
  <w:style w:type="character" w:customStyle="1" w:styleId="cat-UserDefinedgrp-32rplc-9">
    <w:name w:val="cat-UserDefined grp-32 rplc-9"/>
    <w:basedOn w:val="DefaultParagraphFont"/>
  </w:style>
  <w:style w:type="character" w:customStyle="1" w:styleId="cat-PassportDatagrp-23rplc-12">
    <w:name w:val="cat-PassportData grp-23 rplc-12"/>
    <w:basedOn w:val="DefaultParagraphFont"/>
  </w:style>
  <w:style w:type="character" w:customStyle="1" w:styleId="cat-ExternalSystemDefinedgrp-29rplc-13">
    <w:name w:val="cat-ExternalSystemDefined grp-29 rplc-13"/>
    <w:basedOn w:val="DefaultParagraphFont"/>
  </w:style>
  <w:style w:type="character" w:customStyle="1" w:styleId="cat-ExternalSystemDefinedgrp-28rplc-14">
    <w:name w:val="cat-ExternalSystemDefined grp-28 rplc-14"/>
    <w:basedOn w:val="DefaultParagraphFont"/>
  </w:style>
  <w:style w:type="character" w:customStyle="1" w:styleId="cat-ExternalSystemDefinedgrp-31rplc-15">
    <w:name w:val="cat-ExternalSystemDefined grp-31 rplc-15"/>
    <w:basedOn w:val="DefaultParagraphFont"/>
  </w:style>
  <w:style w:type="character" w:customStyle="1" w:styleId="cat-UserDefinedgrp-32rplc-18">
    <w:name w:val="cat-UserDefined grp-32 rplc-18"/>
    <w:basedOn w:val="DefaultParagraphFont"/>
  </w:style>
  <w:style w:type="character" w:customStyle="1" w:styleId="cat-UserDefinedgrp-33rplc-23">
    <w:name w:val="cat-UserDefined grp-33 rplc-23"/>
    <w:basedOn w:val="DefaultParagraphFont"/>
  </w:style>
  <w:style w:type="character" w:customStyle="1" w:styleId="cat-ExternalSystemDefinedgrp-29rplc-27">
    <w:name w:val="cat-ExternalSystemDefined grp-29 rplc-27"/>
    <w:basedOn w:val="DefaultParagraphFont"/>
  </w:style>
  <w:style w:type="character" w:customStyle="1" w:styleId="cat-ExternalSystemDefinedgrp-29rplc-28">
    <w:name w:val="cat-ExternalSystemDefined grp-29 rplc-28"/>
    <w:basedOn w:val="DefaultParagraphFont"/>
  </w:style>
  <w:style w:type="character" w:customStyle="1" w:styleId="cat-ExternalSystemDefinedgrp-29rplc-30">
    <w:name w:val="cat-ExternalSystemDefined grp-29 rplc-30"/>
    <w:basedOn w:val="DefaultParagraphFont"/>
  </w:style>
  <w:style w:type="character" w:customStyle="1" w:styleId="cat-ExternalSystemDefinedgrp-29rplc-31">
    <w:name w:val="cat-ExternalSystemDefined grp-29 rplc-31"/>
    <w:basedOn w:val="DefaultParagraphFont"/>
  </w:style>
  <w:style w:type="character" w:customStyle="1" w:styleId="cat-UserDefinedgrp-34rplc-35">
    <w:name w:val="cat-UserDefined grp-34 rplc-35"/>
    <w:basedOn w:val="DefaultParagraphFont"/>
  </w:style>
  <w:style w:type="character" w:customStyle="1" w:styleId="cat-UserDefinedgrp-33rplc-38">
    <w:name w:val="cat-UserDefined grp-33 rplc-38"/>
    <w:basedOn w:val="DefaultParagraphFont"/>
  </w:style>
  <w:style w:type="character" w:customStyle="1" w:styleId="cat-ExternalSystemDefinedgrp-29rplc-41">
    <w:name w:val="cat-ExternalSystemDefined grp-29 rplc-41"/>
    <w:basedOn w:val="DefaultParagraphFont"/>
  </w:style>
  <w:style w:type="character" w:customStyle="1" w:styleId="cat-ExternalSystemDefinedgrp-29rplc-46">
    <w:name w:val="cat-ExternalSystemDefined grp-29 rplc-46"/>
    <w:basedOn w:val="DefaultParagraphFont"/>
  </w:style>
  <w:style w:type="character" w:customStyle="1" w:styleId="cat-ExternalSystemDefinedgrp-29rplc-47">
    <w:name w:val="cat-ExternalSystemDefined grp-29 rplc-47"/>
    <w:basedOn w:val="DefaultParagraphFont"/>
  </w:style>
  <w:style w:type="character" w:customStyle="1" w:styleId="cat-ExternalSystemDefinedgrp-29rplc-48">
    <w:name w:val="cat-ExternalSystemDefined grp-29 rplc-48"/>
    <w:basedOn w:val="DefaultParagraphFont"/>
  </w:style>
  <w:style w:type="character" w:customStyle="1" w:styleId="cat-ExternalSystemDefinedgrp-29rplc-53">
    <w:name w:val="cat-ExternalSystemDefined grp-29 rplc-53"/>
    <w:basedOn w:val="DefaultParagraphFont"/>
  </w:style>
  <w:style w:type="character" w:customStyle="1" w:styleId="cat-UserDefinedgrp-35rplc-63">
    <w:name w:val="cat-UserDefined grp-35 rplc-63"/>
    <w:basedOn w:val="DefaultParagraphFont"/>
  </w:style>
  <w:style w:type="character" w:customStyle="1" w:styleId="cat-UserDefinedgrp-36rplc-66">
    <w:name w:val="cat-UserDefined grp-36 rplc-6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